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Агурова Станислава Олеговича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</w:rPr>
        <w:t>», зарегистрированного и проживающего по 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у: </w:t>
      </w:r>
      <w:r>
        <w:rPr>
          <w:rStyle w:val="cat-UserDefinedgrp-5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Агуров С.О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ул. Строителей, 13, офис 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13.06.2023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Агуров С.О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Агурова С.О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Агурова С.О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Агуров С.О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>(расчета) в электронном виде 13.06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идентификационными характеристиками организации;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Агурова 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ст. 15.5 Кодекса Российской Федерации об административных правонарушениях, как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Агурова С.О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Агурова Станислава Олеговича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39rplc-7">
    <w:name w:val="cat-PassportData grp-39 rplc-7"/>
    <w:basedOn w:val="DefaultParagraphFont"/>
  </w:style>
  <w:style w:type="character" w:customStyle="1" w:styleId="cat-UserDefinedgrp-50rplc-9">
    <w:name w:val="cat-UserDefined grp-50 rplc-9"/>
    <w:basedOn w:val="DefaultParagraphFont"/>
  </w:style>
  <w:style w:type="character" w:customStyle="1" w:styleId="cat-PassportDatagrp-40rplc-11">
    <w:name w:val="cat-PassportData grp-40 rplc-11"/>
    <w:basedOn w:val="DefaultParagraphFont"/>
  </w:style>
  <w:style w:type="character" w:customStyle="1" w:styleId="cat-ExternalSystemDefinedgrp-49rplc-12">
    <w:name w:val="cat-ExternalSystemDefined grp-49 rplc-12"/>
    <w:basedOn w:val="DefaultParagraphFont"/>
  </w:style>
  <w:style w:type="character" w:customStyle="1" w:styleId="cat-ExternalSystemDefinedgrp-47rplc-13">
    <w:name w:val="cat-ExternalSystemDefined grp-47 rplc-13"/>
    <w:basedOn w:val="DefaultParagraphFont"/>
  </w:style>
  <w:style w:type="character" w:customStyle="1" w:styleId="cat-UserDefinedgrp-51rplc-29">
    <w:name w:val="cat-UserDefined grp-51 rplc-29"/>
    <w:basedOn w:val="DefaultParagraphFont"/>
  </w:style>
  <w:style w:type="character" w:customStyle="1" w:styleId="cat-UserDefinedgrp-52rplc-45">
    <w:name w:val="cat-UserDefined grp-52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